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745-54</w:t>
      </w:r>
    </w:p>
    <w:p>
      <w:pPr>
        <w:widowControl w:val="0"/>
        <w:spacing w:before="0" w:after="0" w:line="317" w:lineRule="atLeast"/>
        <w:ind w:left="797" w:right="499" w:firstLine="1642"/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Сухроба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Шарофовича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16.01.2024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6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088220000791466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eastAsia="Times New Roman" w:hAnsi="Times New Roman" w:cs="Times New Roman"/>
          <w:sz w:val="28"/>
          <w:szCs w:val="28"/>
        </w:rPr>
        <w:t>-16.04.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560701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18810088220000791466 от 04.11.2023 г.</w:t>
      </w:r>
      <w:r>
        <w:rPr>
          <w:rFonts w:ascii="Times New Roman" w:eastAsia="Times New Roman" w:hAnsi="Times New Roman" w:cs="Times New Roman"/>
          <w:sz w:val="28"/>
          <w:szCs w:val="28"/>
        </w:rPr>
        <w:t>, 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ст.12.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лицо,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Мирмахмудов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С.Ш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Мирмахмудова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Сухроба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Шарофовича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362420101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6rplc-21">
    <w:name w:val="cat-UserDefined grp-36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